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ED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518DF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 xml:space="preserve">61204,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>пр. Перемоги, 70-б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1159E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2-02-014010-c" w:history="1">
        <w:r w:rsidR="004B20CE" w:rsidRPr="004B20CE">
          <w:rPr>
            <w:rFonts w:ascii="Times New Roman" w:eastAsia="Times New Roman" w:hAnsi="Times New Roman"/>
            <w:sz w:val="28"/>
            <w:szCs w:val="28"/>
            <w:lang w:eastAsia="ru-RU"/>
          </w:rPr>
          <w:t>UA-2021-12-02-014010-c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D34EDA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B07A2E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4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9E2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7A2E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A8207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B07A2E">
        <w:rPr>
          <w:rFonts w:ascii="Times New Roman" w:hAnsi="Times New Roman"/>
          <w:sz w:val="28"/>
          <w:szCs w:val="28"/>
        </w:rPr>
        <w:t xml:space="preserve">до Кошторисних норм України «Настанова </w:t>
      </w:r>
      <w:r w:rsidR="004B20CE">
        <w:rPr>
          <w:rFonts w:ascii="Times New Roman" w:hAnsi="Times New Roman"/>
          <w:sz w:val="28"/>
          <w:szCs w:val="28"/>
        </w:rPr>
        <w:br/>
      </w:r>
      <w:r w:rsidR="00B07A2E">
        <w:rPr>
          <w:rFonts w:ascii="Times New Roman" w:hAnsi="Times New Roman"/>
          <w:sz w:val="28"/>
          <w:szCs w:val="28"/>
        </w:rPr>
        <w:t>з визначення вартості будівництва» та «Настанова з визначення вартості проектних, науково-проектних, вишукувальних робіт та експертизи проектної документації на будівництво», затверджених наказом Міністерства розвитку громад та територій України від 01.11.2021 р. № 281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>810 922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0CE">
        <w:rPr>
          <w:rFonts w:ascii="Times New Roman" w:eastAsia="Times New Roman" w:hAnsi="Times New Roman"/>
          <w:sz w:val="28"/>
          <w:szCs w:val="28"/>
          <w:lang w:eastAsia="ru-RU"/>
        </w:rPr>
        <w:t>810 922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B20CE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18DF"/>
    <w:rsid w:val="0095455E"/>
    <w:rsid w:val="00967420"/>
    <w:rsid w:val="00982E92"/>
    <w:rsid w:val="009867F8"/>
    <w:rsid w:val="009A09BD"/>
    <w:rsid w:val="009B34A2"/>
    <w:rsid w:val="009E1D86"/>
    <w:rsid w:val="009E2B8B"/>
    <w:rsid w:val="009F2D9D"/>
    <w:rsid w:val="009F610E"/>
    <w:rsid w:val="00A200A7"/>
    <w:rsid w:val="00A614DA"/>
    <w:rsid w:val="00A772FD"/>
    <w:rsid w:val="00A8207A"/>
    <w:rsid w:val="00A83726"/>
    <w:rsid w:val="00A8635E"/>
    <w:rsid w:val="00AC2949"/>
    <w:rsid w:val="00B07A2E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34EDA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F6BD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2-02-014010-c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1885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104</cp:revision>
  <cp:lastPrinted>2021-03-22T13:14:00Z</cp:lastPrinted>
  <dcterms:created xsi:type="dcterms:W3CDTF">2021-03-17T12:08:00Z</dcterms:created>
  <dcterms:modified xsi:type="dcterms:W3CDTF">2021-12-02T14:24:00Z</dcterms:modified>
</cp:coreProperties>
</file>